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DDB4" w14:textId="77777777" w:rsidR="00E876E0" w:rsidRDefault="00140BE1" w:rsidP="00D47FEB">
      <w:pPr>
        <w:pStyle w:val="BasicParagraph"/>
        <w:ind w:right="-165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CAA96" wp14:editId="07777777">
                <wp:simplePos x="0" y="0"/>
                <wp:positionH relativeFrom="column">
                  <wp:posOffset>-435610</wp:posOffset>
                </wp:positionH>
                <wp:positionV relativeFrom="paragraph">
                  <wp:posOffset>-118110</wp:posOffset>
                </wp:positionV>
                <wp:extent cx="4538980" cy="1624330"/>
                <wp:effectExtent l="254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7701CB" w:rsidRDefault="00140BE1"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6DDE96" wp14:editId="07777777">
                                  <wp:extent cx="4352925" cy="1533525"/>
                                  <wp:effectExtent l="0" t="0" r="0" b="0"/>
                                  <wp:docPr id="2" name="Picture 1" descr="Welland Academy - 1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lland Academy - 1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29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A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pt;margin-top:-9.3pt;width:357.4pt;height:12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" stroked="f">
                <v:textbox style="mso-fit-shape-to-text:t">
                  <w:txbxContent>
                    <w:p w14:paraId="672A6659" w14:textId="77777777" w:rsidR="007701CB" w:rsidRDefault="00140BE1">
                      <w:r>
                        <w:rPr>
                          <w:rFonts w:ascii="Calibri-Bold" w:hAnsi="Calibri-Bold" w:cs="Calibri-Bold"/>
                          <w:b/>
                          <w:bCs/>
                          <w:noProof/>
                          <w:color w:val="660066"/>
                          <w:sz w:val="16"/>
                          <w:szCs w:val="16"/>
                        </w:rPr>
                        <w:drawing>
                          <wp:inline distT="0" distB="0" distL="0" distR="0" wp14:anchorId="036DDE96" wp14:editId="07777777">
                            <wp:extent cx="4352925" cy="1533525"/>
                            <wp:effectExtent l="0" t="0" r="0" b="0"/>
                            <wp:docPr id="2" name="Picture 1" descr="Welland Academy - 1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lland Academy - 1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29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59EC">
        <w:rPr>
          <w:rFonts w:ascii="Calibri-Bold" w:hAnsi="Calibri-Bold" w:cs="Calibri-Bold"/>
          <w:b/>
          <w:bCs/>
          <w:color w:val="660066"/>
        </w:rPr>
        <w:t xml:space="preserve"> </w:t>
      </w:r>
      <w:r w:rsidR="00E876E0" w:rsidRPr="00B6171B">
        <w:rPr>
          <w:rFonts w:ascii="Calibri-Bold" w:hAnsi="Calibri-Bold" w:cs="Calibri-Bold"/>
          <w:b/>
          <w:bCs/>
          <w:color w:val="660066"/>
        </w:rPr>
        <w:t>Principal:</w:t>
      </w:r>
      <w:r w:rsidR="00E876E0">
        <w:rPr>
          <w:rFonts w:ascii="Calibri" w:hAnsi="Calibri" w:cs="Calibri"/>
        </w:rPr>
        <w:t xml:space="preserve"> </w:t>
      </w:r>
      <w:r w:rsidR="007F62A5">
        <w:rPr>
          <w:rFonts w:ascii="Calibri" w:hAnsi="Calibri" w:cs="Calibri"/>
        </w:rPr>
        <w:t>Mrs J Anderson</w:t>
      </w:r>
    </w:p>
    <w:p w14:paraId="5DAB6C7B" w14:textId="77777777" w:rsidR="00E876E0" w:rsidRPr="007C16B7" w:rsidRDefault="00E876E0" w:rsidP="00E876E0">
      <w:pPr>
        <w:pStyle w:val="BasicParagraph"/>
        <w:ind w:right="-165"/>
        <w:jc w:val="right"/>
        <w:rPr>
          <w:rFonts w:ascii="Calibri" w:hAnsi="Calibri" w:cs="Calibri"/>
          <w:sz w:val="12"/>
          <w:szCs w:val="12"/>
        </w:rPr>
      </w:pPr>
    </w:p>
    <w:p w14:paraId="65EF5A24" w14:textId="77777777" w:rsidR="00D47FEB" w:rsidRDefault="00D47FEB" w:rsidP="00E876E0">
      <w:pPr>
        <w:pStyle w:val="BasicParagraph"/>
        <w:ind w:right="-165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Scalford</w:t>
      </w:r>
      <w:proofErr w:type="spellEnd"/>
      <w:r>
        <w:rPr>
          <w:rFonts w:ascii="Calibri" w:hAnsi="Calibri" w:cs="Calibri"/>
          <w:sz w:val="22"/>
          <w:szCs w:val="22"/>
        </w:rPr>
        <w:t xml:space="preserve"> Drive, Eastern Avenue</w:t>
      </w:r>
    </w:p>
    <w:p w14:paraId="12F16BC9" w14:textId="77777777" w:rsidR="00E876E0" w:rsidRPr="00D4398D" w:rsidRDefault="00D47FEB" w:rsidP="00E876E0">
      <w:pPr>
        <w:pStyle w:val="BasicParagraph"/>
        <w:ind w:right="-16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Peterborough PE1 4TR</w:t>
      </w:r>
    </w:p>
    <w:p w14:paraId="02EB378F" w14:textId="77777777" w:rsidR="00E876E0" w:rsidRPr="007C16B7" w:rsidRDefault="00E876E0" w:rsidP="00E876E0">
      <w:pPr>
        <w:pStyle w:val="BasicParagraph"/>
        <w:ind w:right="-165"/>
        <w:jc w:val="right"/>
        <w:rPr>
          <w:rFonts w:ascii="Calibri" w:hAnsi="Calibri" w:cs="Calibri"/>
          <w:sz w:val="12"/>
          <w:szCs w:val="12"/>
        </w:rPr>
      </w:pPr>
    </w:p>
    <w:p w14:paraId="084FE7D3" w14:textId="77777777" w:rsidR="00E876E0" w:rsidRDefault="00E876E0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Telephone:</w:t>
      </w:r>
      <w:r w:rsidRPr="007C16B7"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 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01733 563180</w:t>
      </w:r>
    </w:p>
    <w:p w14:paraId="6A05A809" w14:textId="77777777" w:rsidR="007C16B7" w:rsidRP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/>
          <w:bCs/>
          <w:color w:val="660066"/>
          <w:sz w:val="4"/>
          <w:szCs w:val="4"/>
        </w:rPr>
      </w:pPr>
    </w:p>
    <w:p w14:paraId="687A6153" w14:textId="77777777" w:rsidR="00E876E0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Email</w:t>
      </w:r>
      <w:r w:rsidR="00E876E0"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:</w:t>
      </w:r>
      <w:r w:rsidR="00E876E0" w:rsidRPr="007C16B7"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admin@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welland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academy.org</w:t>
      </w:r>
    </w:p>
    <w:p w14:paraId="5A39BBE3" w14:textId="77777777" w:rsidR="007C16B7" w:rsidRP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4"/>
          <w:szCs w:val="4"/>
        </w:rPr>
      </w:pPr>
    </w:p>
    <w:p w14:paraId="6D1238A6" w14:textId="77777777" w:rsidR="007C16B7" w:rsidRDefault="007C16B7" w:rsidP="007C16B7">
      <w:pPr>
        <w:pStyle w:val="Header"/>
        <w:spacing w:after="0"/>
        <w:ind w:right="-165"/>
        <w:rPr>
          <w:rFonts w:ascii="Calibri-Bold" w:hAnsi="Calibri-Bold" w:cs="Calibri-Bold"/>
          <w:bCs/>
          <w:color w:val="auto"/>
          <w:sz w:val="22"/>
          <w:szCs w:val="22"/>
        </w:rPr>
      </w:pP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>Website</w:t>
      </w:r>
      <w:r w:rsidRPr="00D4398D">
        <w:rPr>
          <w:rFonts w:ascii="Calibri-Bold" w:hAnsi="Calibri-Bold" w:cs="Calibri-Bold"/>
          <w:b/>
          <w:bCs/>
          <w:color w:val="660066"/>
          <w:sz w:val="22"/>
          <w:szCs w:val="22"/>
        </w:rPr>
        <w:t>:</w:t>
      </w:r>
      <w:r>
        <w:rPr>
          <w:rFonts w:ascii="Calibri-Bold" w:hAnsi="Calibri-Bold" w:cs="Calibri-Bold"/>
          <w:b/>
          <w:bCs/>
          <w:color w:val="660066"/>
          <w:sz w:val="22"/>
          <w:szCs w:val="22"/>
        </w:rPr>
        <w:t xml:space="preserve">  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www.</w:t>
      </w:r>
      <w:r w:rsidR="00D47FEB">
        <w:rPr>
          <w:rFonts w:ascii="Calibri-Bold" w:hAnsi="Calibri-Bold" w:cs="Calibri-Bold"/>
          <w:bCs/>
          <w:color w:val="auto"/>
          <w:sz w:val="22"/>
          <w:szCs w:val="22"/>
        </w:rPr>
        <w:t>welland</w:t>
      </w:r>
      <w:r w:rsidRPr="007C16B7">
        <w:rPr>
          <w:rFonts w:ascii="Calibri-Bold" w:hAnsi="Calibri-Bold" w:cs="Calibri-Bold"/>
          <w:bCs/>
          <w:color w:val="auto"/>
          <w:sz w:val="22"/>
          <w:szCs w:val="22"/>
        </w:rPr>
        <w:t>academy.org</w:t>
      </w:r>
    </w:p>
    <w:p w14:paraId="73C328C1" w14:textId="0E21B516" w:rsidR="007C16B7" w:rsidRDefault="27151935" w:rsidP="27151935">
      <w:pPr>
        <w:pStyle w:val="Header"/>
        <w:spacing w:after="0"/>
        <w:ind w:right="-165"/>
        <w:rPr>
          <w:rFonts w:ascii="Calibri-Bold" w:hAnsi="Calibri-Bold" w:cs="Calibri-Bold"/>
          <w:color w:val="auto"/>
          <w:sz w:val="22"/>
          <w:szCs w:val="22"/>
        </w:rPr>
      </w:pPr>
      <w:r w:rsidRPr="27151935">
        <w:rPr>
          <w:rFonts w:ascii="Calibri-Bold" w:hAnsi="Calibri-Bold" w:cs="Calibri-Bold"/>
          <w:b/>
          <w:bCs/>
          <w:color w:val="512274"/>
          <w:sz w:val="22"/>
          <w:szCs w:val="22"/>
        </w:rPr>
        <w:t>Twitter:</w:t>
      </w:r>
      <w:r w:rsidRPr="27151935">
        <w:rPr>
          <w:rFonts w:ascii="Calibri-Bold" w:hAnsi="Calibri-Bold" w:cs="Calibri-Bold"/>
          <w:color w:val="auto"/>
          <w:sz w:val="22"/>
          <w:szCs w:val="22"/>
        </w:rPr>
        <w:t xml:space="preserve"> @WellandAcad</w:t>
      </w:r>
    </w:p>
    <w:p w14:paraId="41C8F396" w14:textId="77777777" w:rsidR="003A65B5" w:rsidRDefault="003A65B5" w:rsidP="003A65B5">
      <w:pPr>
        <w:pStyle w:val="Header"/>
        <w:spacing w:after="0"/>
        <w:ind w:right="-165"/>
        <w:rPr>
          <w:rFonts w:ascii="Calibri" w:hAnsi="Calibri" w:cs="Calibri"/>
          <w:color w:val="auto"/>
          <w:sz w:val="22"/>
          <w:szCs w:val="22"/>
        </w:rPr>
      </w:pPr>
    </w:p>
    <w:p w14:paraId="60061E4C" w14:textId="58108F16" w:rsidR="001A490D" w:rsidRDefault="00C8487C" w:rsidP="58C41435">
      <w:pPr>
        <w:jc w:val="righ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2</w:t>
      </w:r>
      <w:r w:rsidR="00B937B3">
        <w:rPr>
          <w:rFonts w:ascii="Arial" w:hAnsi="Arial" w:cs="Arial"/>
          <w:color w:val="auto"/>
          <w:sz w:val="22"/>
        </w:rPr>
        <w:t>3</w:t>
      </w:r>
      <w:proofErr w:type="gramStart"/>
      <w:r w:rsidR="00B937B3" w:rsidRPr="00B937B3">
        <w:rPr>
          <w:rFonts w:ascii="Arial" w:hAnsi="Arial" w:cs="Arial"/>
          <w:color w:val="auto"/>
          <w:sz w:val="22"/>
          <w:vertAlign w:val="superscript"/>
        </w:rPr>
        <w:t>rd</w:t>
      </w:r>
      <w:r w:rsidR="00B937B3">
        <w:rPr>
          <w:rFonts w:ascii="Arial" w:hAnsi="Arial" w:cs="Arial"/>
          <w:color w:val="auto"/>
          <w:sz w:val="22"/>
        </w:rPr>
        <w:t xml:space="preserve"> </w:t>
      </w:r>
      <w:r w:rsidR="4EA559A6" w:rsidRPr="58C41435">
        <w:rPr>
          <w:rFonts w:ascii="Arial" w:hAnsi="Arial" w:cs="Arial"/>
          <w:color w:val="auto"/>
          <w:sz w:val="22"/>
        </w:rPr>
        <w:t xml:space="preserve"> September</w:t>
      </w:r>
      <w:proofErr w:type="gramEnd"/>
      <w:r w:rsidR="4EA559A6" w:rsidRPr="58C41435">
        <w:rPr>
          <w:rFonts w:ascii="Arial" w:hAnsi="Arial" w:cs="Arial"/>
          <w:color w:val="auto"/>
          <w:sz w:val="22"/>
        </w:rPr>
        <w:t xml:space="preserve"> </w:t>
      </w:r>
      <w:r w:rsidR="27151935" w:rsidRPr="58C41435">
        <w:rPr>
          <w:rFonts w:ascii="Arial" w:hAnsi="Arial" w:cs="Arial"/>
          <w:color w:val="auto"/>
          <w:sz w:val="22"/>
        </w:rPr>
        <w:t>20</w:t>
      </w:r>
      <w:r w:rsidR="187EE51C" w:rsidRPr="58C41435">
        <w:rPr>
          <w:rFonts w:ascii="Arial" w:hAnsi="Arial" w:cs="Arial"/>
          <w:color w:val="auto"/>
          <w:sz w:val="22"/>
        </w:rPr>
        <w:t>2</w:t>
      </w:r>
      <w:r w:rsidR="74A50702" w:rsidRPr="58C41435">
        <w:rPr>
          <w:rFonts w:ascii="Arial" w:hAnsi="Arial" w:cs="Arial"/>
          <w:color w:val="auto"/>
          <w:sz w:val="22"/>
        </w:rPr>
        <w:t>2</w:t>
      </w:r>
    </w:p>
    <w:p w14:paraId="70A94B99" w14:textId="77777777" w:rsidR="00EF3E1B" w:rsidRPr="001A490D" w:rsidRDefault="00E56C47" w:rsidP="00C55021">
      <w:pPr>
        <w:rPr>
          <w:rFonts w:ascii="Arial" w:hAnsi="Arial" w:cs="Arial"/>
          <w:color w:val="auto"/>
          <w:sz w:val="24"/>
          <w:szCs w:val="20"/>
        </w:rPr>
      </w:pPr>
      <w:r w:rsidRPr="50C11CEA">
        <w:rPr>
          <w:rFonts w:ascii="Arial" w:hAnsi="Arial" w:cs="Arial"/>
          <w:color w:val="auto"/>
          <w:sz w:val="24"/>
          <w:szCs w:val="24"/>
        </w:rPr>
        <w:t xml:space="preserve">Dear </w:t>
      </w:r>
      <w:r w:rsidR="005E0DA8" w:rsidRPr="50C11CEA">
        <w:rPr>
          <w:rFonts w:ascii="Arial" w:hAnsi="Arial" w:cs="Arial"/>
          <w:color w:val="auto"/>
          <w:sz w:val="24"/>
          <w:szCs w:val="24"/>
        </w:rPr>
        <w:t>Parents/Carers</w:t>
      </w:r>
      <w:r w:rsidRPr="50C11CEA">
        <w:rPr>
          <w:rFonts w:ascii="Arial" w:hAnsi="Arial" w:cs="Arial"/>
          <w:color w:val="auto"/>
          <w:sz w:val="24"/>
          <w:szCs w:val="24"/>
        </w:rPr>
        <w:t>,</w:t>
      </w:r>
    </w:p>
    <w:p w14:paraId="340BBDAB" w14:textId="785913C6" w:rsidR="00E56C47" w:rsidRPr="001A490D" w:rsidRDefault="00E56C47" w:rsidP="50C11CEA">
      <w:pPr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4866E5B9" w14:textId="267E7101" w:rsidR="5C81DA60" w:rsidRDefault="5C81DA60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Our teachers have planned carefully the curriculum they will be teaching your child, but there are times when ch</w:t>
      </w:r>
      <w:r w:rsidR="423AE35D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ildren would benefit by learning outside of the academy grounds. This is when our teachers research and book educational visits or visitors. </w:t>
      </w:r>
    </w:p>
    <w:p w14:paraId="0B9E96D2" w14:textId="2B30EE1A" w:rsidR="4A2BDC59" w:rsidRDefault="4A2BDC59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77CE583D" w14:textId="2FB4E7AA" w:rsidR="423AE35D" w:rsidRDefault="423AE35D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As a school, we always pay from the school budget for visitors that come in, however for educational visits off site to take place we request a voluntary contribution.</w:t>
      </w:r>
      <w:r w:rsidR="65AEE80E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Without this, visits would not be able to happen. </w:t>
      </w: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The academy </w:t>
      </w:r>
      <w:r w:rsidR="00DFC88F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heavily subsidises these </w:t>
      </w:r>
      <w:r w:rsidR="073E19A3" w:rsidRPr="4A2BDC59">
        <w:rPr>
          <w:rFonts w:ascii="Arial" w:eastAsia="Arial" w:hAnsi="Arial" w:cs="Arial"/>
          <w:color w:val="000000" w:themeColor="text1"/>
          <w:sz w:val="24"/>
          <w:szCs w:val="24"/>
        </w:rPr>
        <w:t>off-site</w:t>
      </w:r>
      <w:r w:rsidR="00DFC88F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visits to reduce the costs to our parents, but I am aware that with the cost of living increasing this will put pressure on families.</w:t>
      </w:r>
    </w:p>
    <w:p w14:paraId="3DAFC821" w14:textId="59CD3429" w:rsidR="4A2BDC59" w:rsidRDefault="4A2BDC59" w:rsidP="4A2BDC59">
      <w:pPr>
        <w:spacing w:line="259" w:lineRule="auto"/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56C7E099" w14:textId="4879A12E" w:rsidR="00DFC88F" w:rsidRDefault="00DFC88F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A2BDC59">
        <w:rPr>
          <w:rFonts w:ascii="Arial" w:eastAsia="Arial" w:hAnsi="Arial" w:cs="Arial"/>
          <w:color w:val="000000" w:themeColor="text1"/>
          <w:sz w:val="24"/>
          <w:szCs w:val="24"/>
        </w:rPr>
        <w:t>We do not want to stop doing our visits as we strongly believe they are an imp</w:t>
      </w:r>
      <w:r w:rsidR="5CC202CD" w:rsidRPr="4A2BDC59">
        <w:rPr>
          <w:rFonts w:ascii="Arial" w:eastAsia="Arial" w:hAnsi="Arial" w:cs="Arial"/>
          <w:color w:val="000000" w:themeColor="text1"/>
          <w:sz w:val="24"/>
          <w:szCs w:val="24"/>
        </w:rPr>
        <w:t>ortant</w:t>
      </w:r>
      <w:r w:rsidR="5CBE5012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part of our curriculum</w:t>
      </w:r>
      <w:r w:rsidR="5CC202CD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so 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increased the </w:t>
      </w:r>
      <w:r w:rsidR="3C4200B1" w:rsidRPr="4A2BDC59">
        <w:rPr>
          <w:rFonts w:ascii="Arial" w:eastAsia="Arial" w:hAnsi="Arial" w:cs="Arial"/>
          <w:color w:val="000000" w:themeColor="text1"/>
          <w:sz w:val="24"/>
          <w:szCs w:val="24"/>
        </w:rPr>
        <w:t>school's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 xml:space="preserve"> contribution to these visits – but we cannot pay the whole </w:t>
      </w:r>
      <w:r w:rsidR="698D9865" w:rsidRPr="4A2BDC59">
        <w:rPr>
          <w:rFonts w:ascii="Arial" w:eastAsia="Arial" w:hAnsi="Arial" w:cs="Arial"/>
          <w:color w:val="000000" w:themeColor="text1"/>
          <w:sz w:val="24"/>
          <w:szCs w:val="24"/>
        </w:rPr>
        <w:t>cost</w:t>
      </w:r>
      <w:r w:rsidR="38B86001" w:rsidRPr="4A2BDC5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81F73C9" w14:textId="235387A9" w:rsidR="4A2BDC59" w:rsidRDefault="4A2BDC59" w:rsidP="4A2BDC59">
      <w:pPr>
        <w:spacing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0A9D15" w14:textId="03448C9D" w:rsidR="38656DA3" w:rsidRDefault="4E0FED8E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4A2BDC59">
        <w:rPr>
          <w:rFonts w:ascii="Arial" w:hAnsi="Arial" w:cs="Arial"/>
          <w:color w:val="auto"/>
          <w:sz w:val="24"/>
          <w:szCs w:val="24"/>
        </w:rPr>
        <w:t xml:space="preserve">We have booked many of the trips already </w:t>
      </w:r>
      <w:r w:rsidR="33336DCA" w:rsidRPr="4A2BDC59">
        <w:rPr>
          <w:rFonts w:ascii="Arial" w:hAnsi="Arial" w:cs="Arial"/>
          <w:color w:val="auto"/>
          <w:sz w:val="24"/>
          <w:szCs w:val="24"/>
        </w:rPr>
        <w:t>and have put them all on ParentPay. We have done this so you are aware of the contributions requested and can therefore</w:t>
      </w:r>
      <w:r w:rsidR="1ECEDB09" w:rsidRPr="4A2BDC59">
        <w:rPr>
          <w:rFonts w:ascii="Arial" w:hAnsi="Arial" w:cs="Arial"/>
          <w:color w:val="auto"/>
          <w:sz w:val="24"/>
          <w:szCs w:val="24"/>
        </w:rPr>
        <w:t xml:space="preserve"> pay for them at any time</w:t>
      </w:r>
      <w:r w:rsidR="79F394FF" w:rsidRPr="4A2BDC59">
        <w:rPr>
          <w:rFonts w:ascii="Arial" w:hAnsi="Arial" w:cs="Arial"/>
          <w:color w:val="auto"/>
          <w:sz w:val="24"/>
          <w:szCs w:val="24"/>
        </w:rPr>
        <w:t>.</w:t>
      </w:r>
    </w:p>
    <w:p w14:paraId="7C0C7881" w14:textId="1441C736" w:rsidR="38656DA3" w:rsidRDefault="4E0FED8E" w:rsidP="58C41435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58C41435">
        <w:rPr>
          <w:rFonts w:ascii="Arial" w:hAnsi="Arial" w:cs="Arial"/>
          <w:color w:val="auto"/>
          <w:sz w:val="24"/>
          <w:szCs w:val="24"/>
        </w:rPr>
        <w:t>These are the trips that have been booked for your child this year</w:t>
      </w:r>
      <w:r w:rsidR="407196A1" w:rsidRPr="58C41435">
        <w:rPr>
          <w:rFonts w:ascii="Arial" w:hAnsi="Arial" w:cs="Arial"/>
          <w:color w:val="auto"/>
          <w:sz w:val="24"/>
          <w:szCs w:val="24"/>
        </w:rPr>
        <w:t>:</w:t>
      </w:r>
    </w:p>
    <w:p w14:paraId="0F098B91" w14:textId="0F2FEFD4" w:rsidR="4A2BDC59" w:rsidRDefault="4A2BDC59" w:rsidP="58C41435">
      <w:pPr>
        <w:spacing w:line="259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20DD983" w14:textId="72C2C4C3" w:rsidR="0029626D" w:rsidRDefault="00D515B1" w:rsidP="58C41435">
      <w:pPr>
        <w:spacing w:line="259" w:lineRule="auto"/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>18</w:t>
      </w:r>
      <w:r w:rsidR="00E03888" w:rsidRPr="00E03888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>.0</w:t>
      </w:r>
      <w:r w:rsidR="00512565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>1</w:t>
      </w:r>
      <w:r w:rsidR="00E03888" w:rsidRPr="00E03888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>.202</w:t>
      </w:r>
      <w:r w:rsidR="00512565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="00E03888" w:rsidRPr="00E03888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- Year 4 – </w:t>
      </w:r>
      <w:r w:rsidR="00512565">
        <w:rPr>
          <w:rStyle w:val="normaltextrun"/>
          <w:rFonts w:ascii="Arial" w:hAnsi="Arial" w:cs="Arial"/>
          <w:color w:val="auto"/>
          <w:sz w:val="24"/>
          <w:szCs w:val="24"/>
          <w:shd w:val="clear" w:color="auto" w:fill="FFFFFF"/>
        </w:rPr>
        <w:t>Peterborough Museum</w:t>
      </w:r>
      <w:r w:rsidR="00E03888" w:rsidRPr="00E03888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 w:rsidR="00D67B94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- </w:t>
      </w:r>
      <w:r w:rsidR="008D6061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Cost </w:t>
      </w:r>
      <w:r w:rsidR="00512565">
        <w:rPr>
          <w:rStyle w:val="eop"/>
          <w:rFonts w:ascii="Arial" w:hAnsi="Arial" w:cs="Arial"/>
          <w:color w:val="auto"/>
          <w:sz w:val="24"/>
          <w:szCs w:val="24"/>
          <w:shd w:val="clear" w:color="auto" w:fill="FFFFFF"/>
        </w:rPr>
        <w:t>to be confirmed</w:t>
      </w:r>
    </w:p>
    <w:p w14:paraId="22A6A296" w14:textId="77777777" w:rsidR="00E03888" w:rsidRPr="00E03888" w:rsidRDefault="00E03888" w:rsidP="58C41435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</w:p>
    <w:p w14:paraId="2B29CB7B" w14:textId="75B24A3C" w:rsidR="46B57BCF" w:rsidRDefault="46B57BCF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4A2BDC59">
        <w:rPr>
          <w:rFonts w:ascii="Arial" w:hAnsi="Arial" w:cs="Arial"/>
          <w:color w:val="auto"/>
          <w:sz w:val="24"/>
          <w:szCs w:val="24"/>
        </w:rPr>
        <w:t>Thank you for your support with this. We know how much the children enjoy the visits and how worthwhile they are.</w:t>
      </w:r>
    </w:p>
    <w:p w14:paraId="02C9EE07" w14:textId="6BC69AA0" w:rsidR="4A2BDC59" w:rsidRDefault="4A2BDC59" w:rsidP="4A2BDC59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</w:p>
    <w:p w14:paraId="04E0C0C3" w14:textId="0CC5687A" w:rsidR="17CEA741" w:rsidRDefault="17CEA741" w:rsidP="38656DA3">
      <w:pPr>
        <w:spacing w:line="259" w:lineRule="auto"/>
        <w:rPr>
          <w:rFonts w:ascii="Arial" w:hAnsi="Arial" w:cs="Arial"/>
          <w:color w:val="auto"/>
          <w:sz w:val="24"/>
          <w:szCs w:val="24"/>
        </w:rPr>
      </w:pPr>
      <w:r w:rsidRPr="58C41435">
        <w:rPr>
          <w:rFonts w:ascii="Arial" w:hAnsi="Arial" w:cs="Arial"/>
          <w:color w:val="auto"/>
          <w:sz w:val="24"/>
          <w:szCs w:val="24"/>
        </w:rPr>
        <w:t xml:space="preserve">If you have any questions about </w:t>
      </w:r>
      <w:proofErr w:type="gramStart"/>
      <w:r w:rsidR="19E4B341" w:rsidRPr="58C41435">
        <w:rPr>
          <w:rFonts w:ascii="Arial" w:hAnsi="Arial" w:cs="Arial"/>
          <w:color w:val="auto"/>
          <w:sz w:val="24"/>
          <w:szCs w:val="24"/>
        </w:rPr>
        <w:t>this</w:t>
      </w:r>
      <w:proofErr w:type="gramEnd"/>
      <w:r w:rsidRPr="58C41435">
        <w:rPr>
          <w:rFonts w:ascii="Arial" w:hAnsi="Arial" w:cs="Arial"/>
          <w:color w:val="auto"/>
          <w:sz w:val="24"/>
          <w:szCs w:val="24"/>
        </w:rPr>
        <w:t xml:space="preserve"> please do not hesitate to get in touch.</w:t>
      </w:r>
    </w:p>
    <w:p w14:paraId="53128261" w14:textId="77777777" w:rsidR="00FF2E17" w:rsidRDefault="00FF2E17" w:rsidP="00C55021">
      <w:pPr>
        <w:rPr>
          <w:rFonts w:ascii="Arial" w:hAnsi="Arial" w:cs="Arial"/>
          <w:color w:val="auto"/>
          <w:sz w:val="24"/>
          <w:szCs w:val="20"/>
        </w:rPr>
      </w:pPr>
    </w:p>
    <w:p w14:paraId="62486C05" w14:textId="77777777" w:rsidR="00FF2E17" w:rsidRPr="001A490D" w:rsidRDefault="00FF2E17" w:rsidP="00C55021">
      <w:pPr>
        <w:rPr>
          <w:rFonts w:ascii="Arial" w:hAnsi="Arial" w:cs="Arial"/>
          <w:color w:val="auto"/>
          <w:sz w:val="24"/>
          <w:szCs w:val="20"/>
        </w:rPr>
      </w:pPr>
    </w:p>
    <w:p w14:paraId="37A8179E" w14:textId="77777777" w:rsidR="00E56C47" w:rsidRPr="001A490D" w:rsidRDefault="27151935" w:rsidP="00C55021">
      <w:pPr>
        <w:rPr>
          <w:rFonts w:ascii="Arial" w:hAnsi="Arial" w:cs="Arial"/>
          <w:color w:val="auto"/>
          <w:sz w:val="24"/>
          <w:szCs w:val="20"/>
        </w:rPr>
      </w:pPr>
      <w:r w:rsidRPr="27151935">
        <w:rPr>
          <w:rFonts w:ascii="Arial" w:hAnsi="Arial" w:cs="Arial"/>
          <w:color w:val="auto"/>
          <w:sz w:val="24"/>
          <w:szCs w:val="24"/>
        </w:rPr>
        <w:t>Yours faithfully</w:t>
      </w:r>
    </w:p>
    <w:p w14:paraId="72F76137" w14:textId="33BF14AB" w:rsidR="27151935" w:rsidRDefault="27151935" w:rsidP="27151935">
      <w:r>
        <w:rPr>
          <w:noProof/>
        </w:rPr>
        <w:drawing>
          <wp:inline distT="0" distB="0" distL="0" distR="0" wp14:anchorId="05A5DB54" wp14:editId="5AE6CF48">
            <wp:extent cx="1276350" cy="381000"/>
            <wp:effectExtent l="0" t="0" r="0" b="0"/>
            <wp:docPr id="707574378" name="Picture 70757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E56C47" w:rsidRPr="001A490D" w:rsidRDefault="00E56C47" w:rsidP="00C55021">
      <w:pPr>
        <w:rPr>
          <w:rFonts w:ascii="Arial" w:hAnsi="Arial" w:cs="Arial"/>
          <w:color w:val="auto"/>
          <w:sz w:val="24"/>
          <w:szCs w:val="20"/>
        </w:rPr>
      </w:pPr>
    </w:p>
    <w:p w14:paraId="307ACC22" w14:textId="77777777" w:rsidR="00E56C47" w:rsidRDefault="00E56C47" w:rsidP="00C55021">
      <w:pPr>
        <w:rPr>
          <w:rFonts w:ascii="Arial" w:hAnsi="Arial" w:cs="Arial"/>
          <w:color w:val="auto"/>
          <w:sz w:val="24"/>
          <w:szCs w:val="20"/>
        </w:rPr>
      </w:pPr>
      <w:r w:rsidRPr="001A490D">
        <w:rPr>
          <w:rFonts w:ascii="Arial" w:hAnsi="Arial" w:cs="Arial"/>
          <w:color w:val="auto"/>
          <w:sz w:val="24"/>
          <w:szCs w:val="20"/>
        </w:rPr>
        <w:t>Jo Anderson</w:t>
      </w:r>
    </w:p>
    <w:p w14:paraId="65861C6E" w14:textId="77777777" w:rsidR="00FF2E17" w:rsidRPr="001A490D" w:rsidRDefault="00FF2E17" w:rsidP="00C55021">
      <w:pPr>
        <w:rPr>
          <w:rFonts w:ascii="Arial" w:hAnsi="Arial" w:cs="Arial"/>
          <w:color w:val="auto"/>
          <w:sz w:val="24"/>
          <w:szCs w:val="20"/>
        </w:rPr>
      </w:pPr>
      <w:r>
        <w:rPr>
          <w:rFonts w:ascii="Arial" w:hAnsi="Arial" w:cs="Arial"/>
          <w:color w:val="auto"/>
          <w:sz w:val="24"/>
          <w:szCs w:val="20"/>
        </w:rPr>
        <w:t>Principal</w:t>
      </w:r>
    </w:p>
    <w:p w14:paraId="1299C43A" w14:textId="77777777" w:rsidR="00C55021" w:rsidRDefault="00C55021" w:rsidP="00C55021">
      <w:pPr>
        <w:pStyle w:val="Header"/>
        <w:ind w:right="-165"/>
        <w:jc w:val="left"/>
        <w:rPr>
          <w:sz w:val="22"/>
          <w:szCs w:val="22"/>
        </w:rPr>
      </w:pPr>
    </w:p>
    <w:sectPr w:rsidR="00C55021" w:rsidSect="000D3E0B">
      <w:footerReference w:type="default" r:id="rId13"/>
      <w:footerReference w:type="first" r:id="rId14"/>
      <w:pgSz w:w="11907" w:h="16839" w:code="9"/>
      <w:pgMar w:top="284" w:right="720" w:bottom="720" w:left="720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74A5" w14:textId="77777777" w:rsidR="00EB602D" w:rsidRDefault="00EB602D">
      <w:r>
        <w:separator/>
      </w:r>
    </w:p>
  </w:endnote>
  <w:endnote w:type="continuationSeparator" w:id="0">
    <w:p w14:paraId="4C4488A2" w14:textId="77777777" w:rsidR="00EB602D" w:rsidRDefault="00EB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ED0A" w14:textId="77777777" w:rsidR="007701CB" w:rsidRDefault="007701C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4872">
      <w:rPr>
        <w:noProof/>
      </w:rPr>
      <w:t>2</w:t>
    </w:r>
    <w:r>
      <w:rPr>
        <w:noProof/>
      </w:rPr>
      <w:fldChar w:fldCharType="end"/>
    </w:r>
  </w:p>
  <w:p w14:paraId="4DDBEF00" w14:textId="77777777" w:rsidR="007701CB" w:rsidRDefault="007701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815" w14:textId="77777777" w:rsidR="003A65B5" w:rsidRPr="007B1068" w:rsidRDefault="007701CB" w:rsidP="003A65B5">
    <w:pPr>
      <w:pStyle w:val="Default"/>
      <w:jc w:val="center"/>
      <w:rPr>
        <w:color w:val="512274"/>
      </w:rPr>
    </w:pPr>
    <w:r w:rsidRPr="000D3E0B">
      <w:rPr>
        <w:rFonts w:ascii="Arial" w:hAnsi="Arial" w:cs="Arial"/>
        <w:b/>
        <w:i/>
        <w:color w:val="808080"/>
        <w:sz w:val="32"/>
        <w:szCs w:val="32"/>
      </w:rPr>
      <w:t>‘</w:t>
    </w:r>
    <w:r w:rsidRPr="007B1068">
      <w:rPr>
        <w:rFonts w:cs="Arial"/>
        <w:b/>
        <w:i/>
        <w:color w:val="512274"/>
        <w:sz w:val="32"/>
        <w:szCs w:val="32"/>
      </w:rPr>
      <w:t>Be Inspired’</w:t>
    </w:r>
  </w:p>
  <w:p w14:paraId="39224762" w14:textId="77777777" w:rsidR="007701CB" w:rsidRPr="007B1068" w:rsidRDefault="003A65B5" w:rsidP="003A65B5">
    <w:pPr>
      <w:pStyle w:val="Footer"/>
      <w:spacing w:before="0"/>
      <w:ind w:left="720" w:right="1020"/>
      <w:jc w:val="center"/>
      <w:rPr>
        <w:rFonts w:ascii="Calibri" w:hAnsi="Calibri" w:cs="Arial"/>
        <w:b/>
        <w:i/>
        <w:color w:val="512274"/>
        <w:sz w:val="32"/>
        <w:szCs w:val="32"/>
      </w:rPr>
    </w:pPr>
    <w:r w:rsidRPr="007B1068">
      <w:rPr>
        <w:rFonts w:ascii="Calibri" w:hAnsi="Calibri"/>
        <w:color w:val="512274"/>
      </w:rPr>
      <w:t xml:space="preserve"> </w:t>
    </w:r>
    <w:r w:rsidRPr="007B1068">
      <w:rPr>
        <w:rFonts w:ascii="Calibri" w:hAnsi="Calibri"/>
        <w:color w:val="512274"/>
        <w:sz w:val="22"/>
        <w:szCs w:val="22"/>
      </w:rPr>
      <w:t>One of the Greenwood Dale Foundation Trust Group of Academies</w:t>
    </w:r>
  </w:p>
  <w:p w14:paraId="3F7877D0" w14:textId="77777777" w:rsidR="007701CB" w:rsidRDefault="00140BE1" w:rsidP="003A65B5">
    <w:pPr>
      <w:pStyle w:val="Footer"/>
      <w:tabs>
        <w:tab w:val="left" w:pos="5040"/>
      </w:tabs>
      <w:ind w:left="1004"/>
      <w:jc w:val="left"/>
      <w:rPr>
        <w:rFonts w:ascii="Arial" w:hAnsi="Arial" w:cs="Arial"/>
        <w:i/>
        <w:color w:val="auto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D8DB2D" wp14:editId="07777777">
          <wp:simplePos x="0" y="0"/>
          <wp:positionH relativeFrom="column">
            <wp:posOffset>-38100</wp:posOffset>
          </wp:positionH>
          <wp:positionV relativeFrom="paragraph">
            <wp:posOffset>-5080</wp:posOffset>
          </wp:positionV>
          <wp:extent cx="664845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5B5">
      <w:rPr>
        <w:rFonts w:ascii="Arial" w:hAnsi="Arial" w:cs="Arial"/>
        <w:i/>
        <w:color w:val="auto"/>
        <w:sz w:val="16"/>
      </w:rPr>
      <w:tab/>
    </w:r>
    <w:r w:rsidR="003A65B5">
      <w:rPr>
        <w:rFonts w:ascii="Arial" w:hAnsi="Arial" w:cs="Arial"/>
        <w:i/>
        <w:color w:val="auto"/>
        <w:sz w:val="16"/>
      </w:rPr>
      <w:tab/>
    </w:r>
  </w:p>
  <w:p w14:paraId="03333068" w14:textId="77777777" w:rsidR="007701CB" w:rsidRDefault="007701CB" w:rsidP="000D3E0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>The Greenwood Academies Trust is a company limited by guarantee, registered in England and Wales, registered number 06864339.</w:t>
    </w:r>
  </w:p>
  <w:p w14:paraId="1E203866" w14:textId="77777777" w:rsidR="007701CB" w:rsidRDefault="007701CB" w:rsidP="000D3E0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 xml:space="preserve">A list of Directors is available for inspection at the registered office, Greenwood House, Private Road No 2, </w:t>
    </w:r>
    <w:proofErr w:type="spellStart"/>
    <w:r>
      <w:rPr>
        <w:rFonts w:ascii="Arial Narrow" w:eastAsia="Calibri" w:hAnsi="Arial Narrow" w:cs="Arial"/>
        <w:sz w:val="16"/>
        <w:szCs w:val="16"/>
      </w:rPr>
      <w:t>Colwick</w:t>
    </w:r>
    <w:proofErr w:type="spellEnd"/>
    <w:r>
      <w:rPr>
        <w:rFonts w:ascii="Arial Narrow" w:eastAsia="Calibri" w:hAnsi="Arial Narrow" w:cs="Arial"/>
        <w:sz w:val="16"/>
        <w:szCs w:val="16"/>
      </w:rPr>
      <w:t xml:space="preserve"> Quays Business Park,</w:t>
    </w:r>
  </w:p>
  <w:p w14:paraId="09097FBF" w14:textId="77777777" w:rsidR="007701CB" w:rsidRPr="003A65B5" w:rsidRDefault="007701CB" w:rsidP="003A65B5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>
      <w:rPr>
        <w:rFonts w:ascii="Arial Narrow" w:eastAsia="Calibri" w:hAnsi="Arial Narrow" w:cs="Arial"/>
        <w:sz w:val="16"/>
        <w:szCs w:val="16"/>
      </w:rPr>
      <w:t>Nottingham NG4 2JY.  Further information about us is available at ht</w:t>
    </w:r>
    <w:r w:rsidR="003A65B5">
      <w:rPr>
        <w:rFonts w:ascii="Arial Narrow" w:eastAsia="Calibri" w:hAnsi="Arial Narrow" w:cs="Arial"/>
        <w:sz w:val="16"/>
        <w:szCs w:val="16"/>
      </w:rPr>
      <w:t>tp://www.greenwoodacademies.or</w:t>
    </w:r>
  </w:p>
  <w:p w14:paraId="0562CB0E" w14:textId="77777777" w:rsidR="007701CB" w:rsidRPr="00A50522" w:rsidRDefault="007701CB" w:rsidP="00B40EE1">
    <w:pPr>
      <w:pStyle w:val="BasicParagraph"/>
      <w:ind w:left="-142"/>
      <w:jc w:val="center"/>
      <w:rPr>
        <w:rFonts w:ascii="Calibri" w:hAnsi="Calibri" w:cs="Calibri-Italic"/>
        <w:b/>
        <w:iCs/>
        <w:color w:val="660066"/>
        <w:spacing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435D" w14:textId="77777777" w:rsidR="00EB602D" w:rsidRDefault="00EB602D">
      <w:r>
        <w:separator/>
      </w:r>
    </w:p>
  </w:footnote>
  <w:footnote w:type="continuationSeparator" w:id="0">
    <w:p w14:paraId="2DCBF39D" w14:textId="77777777" w:rsidR="00EB602D" w:rsidRDefault="00EB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000A"/>
    <w:rsid w:val="000332B6"/>
    <w:rsid w:val="00093030"/>
    <w:rsid w:val="000D15FD"/>
    <w:rsid w:val="000D3E0B"/>
    <w:rsid w:val="000F1371"/>
    <w:rsid w:val="000F4E9C"/>
    <w:rsid w:val="00121543"/>
    <w:rsid w:val="00124A20"/>
    <w:rsid w:val="00135448"/>
    <w:rsid w:val="00140BE1"/>
    <w:rsid w:val="001517CC"/>
    <w:rsid w:val="00156FB4"/>
    <w:rsid w:val="001A490D"/>
    <w:rsid w:val="001D2DBE"/>
    <w:rsid w:val="00272C35"/>
    <w:rsid w:val="0029014E"/>
    <w:rsid w:val="00293788"/>
    <w:rsid w:val="0029626D"/>
    <w:rsid w:val="002C17BD"/>
    <w:rsid w:val="0030000A"/>
    <w:rsid w:val="003233E1"/>
    <w:rsid w:val="00363B29"/>
    <w:rsid w:val="00382CD3"/>
    <w:rsid w:val="003A65B5"/>
    <w:rsid w:val="00400697"/>
    <w:rsid w:val="00414DEC"/>
    <w:rsid w:val="0043020B"/>
    <w:rsid w:val="0045577C"/>
    <w:rsid w:val="00460104"/>
    <w:rsid w:val="004865F6"/>
    <w:rsid w:val="004909B8"/>
    <w:rsid w:val="004D619A"/>
    <w:rsid w:val="004F0465"/>
    <w:rsid w:val="00512565"/>
    <w:rsid w:val="00521CBC"/>
    <w:rsid w:val="00533266"/>
    <w:rsid w:val="00547E44"/>
    <w:rsid w:val="00583814"/>
    <w:rsid w:val="005E0DA8"/>
    <w:rsid w:val="00627518"/>
    <w:rsid w:val="006518A3"/>
    <w:rsid w:val="006E2AB3"/>
    <w:rsid w:val="006EA51E"/>
    <w:rsid w:val="007241DF"/>
    <w:rsid w:val="00746702"/>
    <w:rsid w:val="007529F9"/>
    <w:rsid w:val="00767A24"/>
    <w:rsid w:val="00767F9C"/>
    <w:rsid w:val="007701CB"/>
    <w:rsid w:val="00775F8D"/>
    <w:rsid w:val="007921DD"/>
    <w:rsid w:val="007B1068"/>
    <w:rsid w:val="007C16B7"/>
    <w:rsid w:val="007F62A5"/>
    <w:rsid w:val="008027A6"/>
    <w:rsid w:val="00805F3C"/>
    <w:rsid w:val="00816157"/>
    <w:rsid w:val="008547BB"/>
    <w:rsid w:val="008C11F6"/>
    <w:rsid w:val="008C63FD"/>
    <w:rsid w:val="008D6061"/>
    <w:rsid w:val="008E5485"/>
    <w:rsid w:val="008F5A92"/>
    <w:rsid w:val="009033D1"/>
    <w:rsid w:val="00922C86"/>
    <w:rsid w:val="009779DB"/>
    <w:rsid w:val="00996572"/>
    <w:rsid w:val="00A1380A"/>
    <w:rsid w:val="00A15D07"/>
    <w:rsid w:val="00A27724"/>
    <w:rsid w:val="00A50522"/>
    <w:rsid w:val="00A6709A"/>
    <w:rsid w:val="00A6730B"/>
    <w:rsid w:val="00B17411"/>
    <w:rsid w:val="00B40EE1"/>
    <w:rsid w:val="00B517F8"/>
    <w:rsid w:val="00B6171B"/>
    <w:rsid w:val="00B67904"/>
    <w:rsid w:val="00B937B3"/>
    <w:rsid w:val="00C126BC"/>
    <w:rsid w:val="00C413D3"/>
    <w:rsid w:val="00C54872"/>
    <w:rsid w:val="00C55021"/>
    <w:rsid w:val="00C81127"/>
    <w:rsid w:val="00C8487C"/>
    <w:rsid w:val="00CB1F66"/>
    <w:rsid w:val="00CB682A"/>
    <w:rsid w:val="00D4398D"/>
    <w:rsid w:val="00D47C81"/>
    <w:rsid w:val="00D47FEB"/>
    <w:rsid w:val="00D515B1"/>
    <w:rsid w:val="00D54541"/>
    <w:rsid w:val="00D626E0"/>
    <w:rsid w:val="00D67B94"/>
    <w:rsid w:val="00D8086C"/>
    <w:rsid w:val="00DC3FA5"/>
    <w:rsid w:val="00DD601E"/>
    <w:rsid w:val="00DF216E"/>
    <w:rsid w:val="00DFC88F"/>
    <w:rsid w:val="00E03888"/>
    <w:rsid w:val="00E0650F"/>
    <w:rsid w:val="00E32304"/>
    <w:rsid w:val="00E56C47"/>
    <w:rsid w:val="00E61D49"/>
    <w:rsid w:val="00E876E0"/>
    <w:rsid w:val="00EB602D"/>
    <w:rsid w:val="00EC3B04"/>
    <w:rsid w:val="00EC5C42"/>
    <w:rsid w:val="00EE680B"/>
    <w:rsid w:val="00EF3E1B"/>
    <w:rsid w:val="00F000A8"/>
    <w:rsid w:val="00F129B4"/>
    <w:rsid w:val="00F4072C"/>
    <w:rsid w:val="00F438FC"/>
    <w:rsid w:val="00F7664B"/>
    <w:rsid w:val="00F959EC"/>
    <w:rsid w:val="00FF2E17"/>
    <w:rsid w:val="02702AC8"/>
    <w:rsid w:val="030919B9"/>
    <w:rsid w:val="0515354C"/>
    <w:rsid w:val="0609109E"/>
    <w:rsid w:val="073E19A3"/>
    <w:rsid w:val="08D42201"/>
    <w:rsid w:val="08DF6C4C"/>
    <w:rsid w:val="09BD9B7C"/>
    <w:rsid w:val="0A7B3CAD"/>
    <w:rsid w:val="0AA95F8F"/>
    <w:rsid w:val="0C7D74F6"/>
    <w:rsid w:val="0F569B56"/>
    <w:rsid w:val="108BC3D1"/>
    <w:rsid w:val="124EC51F"/>
    <w:rsid w:val="1258ABAF"/>
    <w:rsid w:val="166B26A5"/>
    <w:rsid w:val="16F6DC47"/>
    <w:rsid w:val="17BDCE3C"/>
    <w:rsid w:val="17CEA741"/>
    <w:rsid w:val="187EE51C"/>
    <w:rsid w:val="18A30B85"/>
    <w:rsid w:val="19DAA7E8"/>
    <w:rsid w:val="19E4B341"/>
    <w:rsid w:val="1AA5CF5E"/>
    <w:rsid w:val="1CE89C5B"/>
    <w:rsid w:val="1D661DCB"/>
    <w:rsid w:val="1ECEDB09"/>
    <w:rsid w:val="21332A5F"/>
    <w:rsid w:val="23810E90"/>
    <w:rsid w:val="250DDCC1"/>
    <w:rsid w:val="25580753"/>
    <w:rsid w:val="25593EAF"/>
    <w:rsid w:val="2559835C"/>
    <w:rsid w:val="267B6F8C"/>
    <w:rsid w:val="26EEAE42"/>
    <w:rsid w:val="27151935"/>
    <w:rsid w:val="283433C2"/>
    <w:rsid w:val="299C9365"/>
    <w:rsid w:val="29EE3BFC"/>
    <w:rsid w:val="2AE1C186"/>
    <w:rsid w:val="2B6BD484"/>
    <w:rsid w:val="2D07A4E5"/>
    <w:rsid w:val="2D379A2E"/>
    <w:rsid w:val="2DD5D7B2"/>
    <w:rsid w:val="2E11B22B"/>
    <w:rsid w:val="317898AD"/>
    <w:rsid w:val="33336DCA"/>
    <w:rsid w:val="34631DFA"/>
    <w:rsid w:val="346AA95C"/>
    <w:rsid w:val="38656DA3"/>
    <w:rsid w:val="38B86001"/>
    <w:rsid w:val="38DF8093"/>
    <w:rsid w:val="3A84265A"/>
    <w:rsid w:val="3B48A2FD"/>
    <w:rsid w:val="3C4200B1"/>
    <w:rsid w:val="3E7546AA"/>
    <w:rsid w:val="4055BBA7"/>
    <w:rsid w:val="407196A1"/>
    <w:rsid w:val="409BDA8B"/>
    <w:rsid w:val="423AE35D"/>
    <w:rsid w:val="42D3E820"/>
    <w:rsid w:val="43C4ED02"/>
    <w:rsid w:val="46B57BCF"/>
    <w:rsid w:val="4A2BDC59"/>
    <w:rsid w:val="4D134EF9"/>
    <w:rsid w:val="4D468EB6"/>
    <w:rsid w:val="4D9DD9D7"/>
    <w:rsid w:val="4E0FED8E"/>
    <w:rsid w:val="4EA559A6"/>
    <w:rsid w:val="50B67021"/>
    <w:rsid w:val="50C11CEA"/>
    <w:rsid w:val="50C74EA7"/>
    <w:rsid w:val="52E9E5B8"/>
    <w:rsid w:val="52ED5D7E"/>
    <w:rsid w:val="5300300B"/>
    <w:rsid w:val="544F4AC6"/>
    <w:rsid w:val="54CED3BF"/>
    <w:rsid w:val="54DA8374"/>
    <w:rsid w:val="55587CC1"/>
    <w:rsid w:val="57E6BEE2"/>
    <w:rsid w:val="581A0D22"/>
    <w:rsid w:val="58620517"/>
    <w:rsid w:val="58C41435"/>
    <w:rsid w:val="59775F15"/>
    <w:rsid w:val="5A6D8459"/>
    <w:rsid w:val="5B132F76"/>
    <w:rsid w:val="5C81DA60"/>
    <w:rsid w:val="5C90C7FE"/>
    <w:rsid w:val="5CBE5012"/>
    <w:rsid w:val="5CC202CD"/>
    <w:rsid w:val="5E5C8DA8"/>
    <w:rsid w:val="618270FA"/>
    <w:rsid w:val="65AEE80E"/>
    <w:rsid w:val="668735BD"/>
    <w:rsid w:val="6823061E"/>
    <w:rsid w:val="6965C27B"/>
    <w:rsid w:val="698D9865"/>
    <w:rsid w:val="6ADFF683"/>
    <w:rsid w:val="6BF8C3D5"/>
    <w:rsid w:val="6C4F648C"/>
    <w:rsid w:val="6EAF25F3"/>
    <w:rsid w:val="71149B73"/>
    <w:rsid w:val="7447A669"/>
    <w:rsid w:val="74A50702"/>
    <w:rsid w:val="75AAD01C"/>
    <w:rsid w:val="767D5EB0"/>
    <w:rsid w:val="76A326EA"/>
    <w:rsid w:val="76EA4B39"/>
    <w:rsid w:val="78B5B862"/>
    <w:rsid w:val="78BF4BB4"/>
    <w:rsid w:val="7972C9E5"/>
    <w:rsid w:val="79F394FF"/>
    <w:rsid w:val="7A390CF8"/>
    <w:rsid w:val="7C461305"/>
    <w:rsid w:val="7C6C2168"/>
    <w:rsid w:val="7CE60976"/>
    <w:rsid w:val="7D5C5698"/>
    <w:rsid w:val="7D9E6F63"/>
    <w:rsid w:val="7F86EF3A"/>
    <w:rsid w:val="7F96D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87ADB"/>
  <w15:chartTrackingRefBased/>
  <w15:docId w15:val="{AEEC72CE-8451-407A-B0FE-9474E2BE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="Times New Roman" w:hAnsi="Calisto M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03743"/>
    <w:rPr>
      <w:color w:val="404040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b/>
      <w:bCs/>
      <w:color w:val="5B6B7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b/>
      <w:bCs/>
      <w:color w:val="7C8F97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b/>
      <w:bCs/>
      <w:color w:val="7C8F9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b/>
      <w:bCs/>
      <w:i/>
      <w:iCs/>
      <w:color w:val="7C8F9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color w:val="3C474C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i/>
      <w:iCs/>
      <w:color w:val="3C474C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rsid w:val="00E03743"/>
    <w:rPr>
      <w:color w:val="4B5A60"/>
      <w:sz w:val="20"/>
      <w:szCs w:val="24"/>
    </w:rPr>
  </w:style>
  <w:style w:type="paragraph" w:styleId="Footer">
    <w:name w:val="footer"/>
    <w:basedOn w:val="Normal"/>
    <w:link w:val="FooterChar"/>
    <w:uiPriority w:val="99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uiPriority w:val="99"/>
    <w:rsid w:val="00E03743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4B5A60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link w:val="BodyText"/>
    <w:rsid w:val="00E03743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link w:val="Signature"/>
    <w:rsid w:val="00E03743"/>
    <w:rPr>
      <w:color w:val="404040"/>
      <w:sz w:val="2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E03743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E03743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40404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link w:val="Closing"/>
    <w:rsid w:val="00E34BC3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link w:val="CommentText"/>
    <w:semiHidden/>
    <w:rsid w:val="00E03743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link w:val="Date"/>
    <w:semiHidden/>
    <w:rsid w:val="00E03743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link w:val="E-mailSignature"/>
    <w:semiHidden/>
    <w:rsid w:val="00E03743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link w:val="EndnoteText"/>
    <w:semiHidden/>
    <w:rsid w:val="00E03743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link w:val="FootnoteText"/>
    <w:semiHidden/>
    <w:rsid w:val="00E03743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E03743"/>
    <w:rPr>
      <w:rFonts w:ascii="Calisto MT" w:eastAsia="Times New Roman" w:hAnsi="Calisto MT" w:cs="Times New Roman"/>
      <w:b/>
      <w:bCs/>
      <w:color w:val="5B6B72"/>
      <w:sz w:val="28"/>
      <w:szCs w:val="28"/>
    </w:rPr>
  </w:style>
  <w:style w:type="character" w:customStyle="1" w:styleId="Heading2Char">
    <w:name w:val="Heading 2 Char"/>
    <w:link w:val="Heading2"/>
    <w:semiHidden/>
    <w:rsid w:val="00E03743"/>
    <w:rPr>
      <w:rFonts w:ascii="Calisto MT" w:eastAsia="Times New Roman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E03743"/>
    <w:rPr>
      <w:rFonts w:ascii="Calisto MT" w:eastAsia="Times New Roman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E03743"/>
    <w:rPr>
      <w:rFonts w:ascii="Calisto MT" w:eastAsia="Times New Roman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E03743"/>
    <w:rPr>
      <w:rFonts w:ascii="Calisto MT" w:eastAsia="Times New Roman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E03743"/>
    <w:rPr>
      <w:rFonts w:ascii="Calisto MT" w:eastAsia="Times New Roman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E03743"/>
    <w:rPr>
      <w:rFonts w:ascii="Calisto MT" w:eastAsia="Times New Roman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E03743"/>
    <w:rPr>
      <w:rFonts w:ascii="Calisto MT" w:eastAsia="Times New Roman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E03743"/>
    <w:rPr>
      <w:rFonts w:ascii="Calisto MT" w:eastAsia="Times New Roman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</w:rPr>
  </w:style>
  <w:style w:type="character" w:customStyle="1" w:styleId="IntenseQuoteChar">
    <w:name w:val="Intense Quote Char"/>
    <w:link w:val="IntenseQuote"/>
    <w:rsid w:val="00E03743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eastAsia="en-US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40404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Times New Roman" w:hAnsi="Calisto MT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3743"/>
    <w:rPr>
      <w:color w:val="404040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37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link w:val="NoteHeading"/>
    <w:semiHidden/>
    <w:rsid w:val="00E03743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/>
    </w:rPr>
  </w:style>
  <w:style w:type="character" w:customStyle="1" w:styleId="QuoteChar">
    <w:name w:val="Quote Char"/>
    <w:link w:val="Quote"/>
    <w:rsid w:val="00E03743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link w:val="Salutation"/>
    <w:semiHidden/>
    <w:rsid w:val="00E03743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i/>
      <w:iCs/>
      <w:color w:val="7C8F97"/>
      <w:spacing w:val="15"/>
      <w:sz w:val="24"/>
      <w:szCs w:val="24"/>
    </w:rPr>
  </w:style>
  <w:style w:type="character" w:customStyle="1" w:styleId="SubtitleChar">
    <w:name w:val="Subtitle Char"/>
    <w:link w:val="Subtitle"/>
    <w:rsid w:val="00E03743"/>
    <w:rPr>
      <w:rFonts w:ascii="Calisto MT" w:eastAsia="Times New Roman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/>
      </w:pBdr>
      <w:spacing w:after="300"/>
      <w:contextualSpacing/>
    </w:pPr>
    <w:rPr>
      <w:color w:val="384347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03743"/>
    <w:rPr>
      <w:rFonts w:ascii="Calisto MT" w:eastAsia="Times New Roman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paragraph" w:customStyle="1" w:styleId="NoParagraphStyle">
    <w:name w:val="[No Paragraph Style]"/>
    <w:rsid w:val="00B679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B67904"/>
  </w:style>
  <w:style w:type="character" w:styleId="Hyperlink">
    <w:name w:val="Hyperlink"/>
    <w:rsid w:val="00767F9C"/>
    <w:rPr>
      <w:color w:val="524A82"/>
      <w:u w:val="single"/>
    </w:rPr>
  </w:style>
  <w:style w:type="paragraph" w:customStyle="1" w:styleId="Default">
    <w:name w:val="Default"/>
    <w:rsid w:val="003A6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126BC"/>
  </w:style>
  <w:style w:type="character" w:customStyle="1" w:styleId="eop">
    <w:name w:val="eop"/>
    <w:basedOn w:val="DefaultParagraphFont"/>
    <w:rsid w:val="00C126BC"/>
  </w:style>
  <w:style w:type="paragraph" w:customStyle="1" w:styleId="paragraph">
    <w:name w:val="paragraph"/>
    <w:basedOn w:val="Normal"/>
    <w:rsid w:val="002962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1B127FE2F341ADE18E50B3424822" ma:contentTypeVersion="15" ma:contentTypeDescription="Create a new document." ma:contentTypeScope="" ma:versionID="9c1668e4f09eb8d87346516e59dace58">
  <xsd:schema xmlns:xsd="http://www.w3.org/2001/XMLSchema" xmlns:xs="http://www.w3.org/2001/XMLSchema" xmlns:p="http://schemas.microsoft.com/office/2006/metadata/properties" xmlns:ns2="2f2639e7-8894-4288-a657-554fef9397eb" xmlns:ns3="208d2d4d-98b1-4784-a8ee-319c2127167e" targetNamespace="http://schemas.microsoft.com/office/2006/metadata/properties" ma:root="true" ma:fieldsID="14b281d3f8edefeefac88600d7676ffd" ns2:_="" ns3:_="">
    <xsd:import namespace="2f2639e7-8894-4288-a657-554fef9397eb"/>
    <xsd:import namespace="208d2d4d-98b1-4784-a8ee-319c21271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39e7-8894-4288-a657-554fef939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2d4d-98b1-4784-a8ee-319c21271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5b982c-b99a-4b1c-8eda-aa880ae3dc90}" ma:internalName="TaxCatchAll" ma:showField="CatchAllData" ma:web="208d2d4d-98b1-4784-a8ee-319c21271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8d2d4d-98b1-4784-a8ee-319c2127167e" xsi:nil="true"/>
    <lcf76f155ced4ddcb4097134ff3c332f xmlns="2f2639e7-8894-4288-a657-554fef9397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B313-8AEF-48ED-A28D-C06AC10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39e7-8894-4288-a657-554fef9397eb"/>
    <ds:schemaRef ds:uri="208d2d4d-98b1-4784-a8ee-319c2127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4081C-56EE-4456-994E-E466A60128BD}">
  <ds:schemaRefs>
    <ds:schemaRef ds:uri="http://schemas.microsoft.com/office/2006/metadata/properties"/>
    <ds:schemaRef ds:uri="http://schemas.microsoft.com/office/infopath/2007/PartnerControls"/>
    <ds:schemaRef ds:uri="208d2d4d-98b1-4784-a8ee-319c2127167e"/>
    <ds:schemaRef ds:uri="2f2639e7-8894-4288-a657-554fef9397eb"/>
  </ds:schemaRefs>
</ds:datastoreItem>
</file>

<file path=customXml/itemProps3.xml><?xml version="1.0" encoding="utf-8"?>
<ds:datastoreItem xmlns:ds="http://schemas.openxmlformats.org/officeDocument/2006/customXml" ds:itemID="{9E8EBFE8-D88E-4D1C-AC79-B63B71B6A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Mansfield Academy Letterhead Template</vt:lpstr>
    </vt:vector>
  </TitlesOfParts>
  <Company>Greenwood Academies Trust</Company>
  <LinksUpToDate>false</LinksUpToDate>
  <CharactersWithSpaces>1659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Mansfield Academy Letterhead Template</dc:title>
  <dc:subject/>
  <dc:creator>Alison Hope</dc:creator>
  <cp:keywords/>
  <cp:lastModifiedBy>K Dryland</cp:lastModifiedBy>
  <cp:revision>8</cp:revision>
  <cp:lastPrinted>2017-03-09T16:21:00Z</cp:lastPrinted>
  <dcterms:created xsi:type="dcterms:W3CDTF">2022-09-09T13:11:00Z</dcterms:created>
  <dcterms:modified xsi:type="dcterms:W3CDTF">2022-09-23T07:28:00Z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2022-07-05T08:50:28Z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602d7186-4ccc-4a5d-b6fd-72665aed4ee6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0x0101006DA41B127FE2F341ADE18E50B3424822</vt:lpwstr>
  </property>
  <property fmtid="{D5CDD505-2E9C-101B-9397-08002B2CF9AE}" pid="10" name="MediaServiceImageTags">
    <vt:lpwstr/>
  </property>
</Properties>
</file>